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Комилджона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Корбоновича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609115102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18810586230609115102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Комилджона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Корбоновича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0412365400665028192320173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